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6" w:type="dxa"/>
        <w:tblLook w:val="04A0" w:firstRow="1" w:lastRow="0" w:firstColumn="1" w:lastColumn="0" w:noHBand="0" w:noVBand="1"/>
      </w:tblPr>
      <w:tblGrid>
        <w:gridCol w:w="9389"/>
        <w:gridCol w:w="267"/>
      </w:tblGrid>
      <w:tr w:rsidR="005C3C8A" w:rsidRPr="00096AFC" w14:paraId="650A3AAB" w14:textId="77777777" w:rsidTr="00A82172">
        <w:trPr>
          <w:trHeight w:val="575"/>
        </w:trPr>
        <w:tc>
          <w:tcPr>
            <w:tcW w:w="9389" w:type="dxa"/>
            <w:shd w:val="clear" w:color="auto" w:fill="auto"/>
          </w:tcPr>
          <w:p w14:paraId="3AC1B180" w14:textId="77777777" w:rsidR="005C3C8A" w:rsidRPr="00096AFC" w:rsidRDefault="00531EAE" w:rsidP="00A82172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1D53AA">
              <w:rPr>
                <w:rFonts w:ascii="Times New Roman" w:eastAsia="ＭＳ 明朝" w:hAnsi="Times New Roman" w:cs="Times New Roman"/>
                <w:noProof/>
                <w:lang w:eastAsia="zh-CN"/>
              </w:rPr>
              <w:drawing>
                <wp:inline distT="0" distB="0" distL="0" distR="0" wp14:anchorId="25C64649" wp14:editId="42832088">
                  <wp:extent cx="3522345" cy="705485"/>
                  <wp:effectExtent l="0" t="0" r="0" b="0"/>
                  <wp:docPr id="1" name="图片 1" descr="AALA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AALA logo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34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shd w:val="clear" w:color="auto" w:fill="auto"/>
          </w:tcPr>
          <w:p w14:paraId="33C343BB" w14:textId="77777777" w:rsidR="005C3C8A" w:rsidRPr="00096AFC" w:rsidRDefault="005C3C8A" w:rsidP="00727CEA">
            <w:pPr>
              <w:ind w:left="132" w:right="-180"/>
              <w:rPr>
                <w:rFonts w:ascii="Times New Roman" w:hAnsi="Times New Roman" w:cs="Times New Roman"/>
              </w:rPr>
            </w:pPr>
          </w:p>
        </w:tc>
      </w:tr>
    </w:tbl>
    <w:p w14:paraId="547994E0" w14:textId="77777777" w:rsidR="00C37315" w:rsidRPr="00096AFC" w:rsidRDefault="00C37315" w:rsidP="001B1BE8">
      <w:pPr>
        <w:spacing w:after="0"/>
        <w:rPr>
          <w:rFonts w:ascii="Times New Roman" w:eastAsia="PMingLiU" w:hAnsi="Times New Roman" w:cs="Times New Roman"/>
          <w:bCs/>
          <w:color w:val="auto"/>
          <w:shd w:val="clear" w:color="auto" w:fill="FFFFFF"/>
        </w:rPr>
      </w:pPr>
    </w:p>
    <w:p w14:paraId="57513EA6" w14:textId="77777777" w:rsidR="00356EA7" w:rsidRPr="00096AFC" w:rsidRDefault="00813932" w:rsidP="008B573D">
      <w:pPr>
        <w:spacing w:after="0"/>
        <w:jc w:val="center"/>
        <w:rPr>
          <w:rFonts w:ascii="Times New Roman" w:eastAsia="PMingLiU" w:hAnsi="Times New Roman" w:cs="Times New Roman"/>
          <w:b/>
          <w:bCs/>
          <w:color w:val="auto"/>
          <w:shd w:val="clear" w:color="auto" w:fill="FFFFFF"/>
        </w:rPr>
      </w:pPr>
      <w:r w:rsidRPr="00096AFC">
        <w:rPr>
          <w:rFonts w:ascii="Times New Roman" w:eastAsia="ＭＳ 明朝" w:hAnsi="Times New Roman" w:cs="Times New Roman"/>
          <w:b/>
          <w:bCs/>
          <w:color w:val="auto"/>
          <w:shd w:val="clear" w:color="auto" w:fill="FFFFFF"/>
        </w:rPr>
        <w:t>7</w:t>
      </w:r>
      <w:r w:rsidRPr="00096AFC">
        <w:rPr>
          <w:rFonts w:ascii="Times New Roman" w:eastAsia="ＭＳ 明朝" w:hAnsi="Times New Roman" w:cs="Times New Roman"/>
          <w:b/>
          <w:bCs/>
          <w:color w:val="auto"/>
          <w:shd w:val="clear" w:color="auto" w:fill="FFFFFF"/>
          <w:vertAlign w:val="superscript"/>
        </w:rPr>
        <w:t>th</w:t>
      </w:r>
      <w:r w:rsidRPr="00096AFC">
        <w:rPr>
          <w:rFonts w:ascii="Times New Roman" w:eastAsia="ＭＳ 明朝" w:hAnsi="Times New Roman" w:cs="Times New Roman"/>
          <w:b/>
          <w:bCs/>
          <w:color w:val="auto"/>
          <w:shd w:val="clear" w:color="auto" w:fill="FFFFFF"/>
        </w:rPr>
        <w:t xml:space="preserve"> </w:t>
      </w:r>
      <w:r w:rsidR="00650A69" w:rsidRPr="00096AFC">
        <w:rPr>
          <w:rFonts w:ascii="Times New Roman" w:eastAsia="PMingLiU" w:hAnsi="Times New Roman" w:cs="Times New Roman"/>
          <w:b/>
          <w:bCs/>
          <w:color w:val="auto"/>
          <w:shd w:val="clear" w:color="auto" w:fill="FFFFFF"/>
        </w:rPr>
        <w:t xml:space="preserve">AALA </w:t>
      </w:r>
      <w:r w:rsidRPr="00096AFC">
        <w:rPr>
          <w:rFonts w:ascii="Times New Roman" w:eastAsia="PMingLiU" w:hAnsi="Times New Roman" w:cs="Times New Roman"/>
          <w:b/>
          <w:bCs/>
          <w:color w:val="auto"/>
          <w:shd w:val="clear" w:color="auto" w:fill="FFFFFF"/>
        </w:rPr>
        <w:t>WORKSHOP AND CONFERENCE REGISTRATION FORM</w:t>
      </w:r>
    </w:p>
    <w:p w14:paraId="1D63A972" w14:textId="237764A6" w:rsidR="004E0D7E" w:rsidRDefault="004E0D7E" w:rsidP="004E0D7E">
      <w:pPr>
        <w:widowControl w:val="0"/>
        <w:autoSpaceDE w:val="0"/>
        <w:autoSpaceDN w:val="0"/>
        <w:adjustRightInd w:val="0"/>
        <w:spacing w:after="0"/>
        <w:rPr>
          <w:rFonts w:ascii="Times New Roman" w:eastAsia="ＭＳ 明朝" w:hAnsi="Times New Roman" w:cs="Times New Roman"/>
          <w:b/>
          <w:bCs/>
        </w:rPr>
      </w:pPr>
    </w:p>
    <w:p w14:paraId="365D0215" w14:textId="77777777" w:rsidR="007E0035" w:rsidRPr="00096AFC" w:rsidRDefault="007E0035" w:rsidP="004E0D7E">
      <w:pPr>
        <w:widowControl w:val="0"/>
        <w:autoSpaceDE w:val="0"/>
        <w:autoSpaceDN w:val="0"/>
        <w:adjustRightInd w:val="0"/>
        <w:spacing w:after="0"/>
        <w:rPr>
          <w:rFonts w:ascii="Times New Roman" w:eastAsia="ＭＳ 明朝" w:hAnsi="Times New Roman" w:cs="Times New Roman" w:hint="eastAsia"/>
        </w:rPr>
      </w:pPr>
    </w:p>
    <w:p w14:paraId="1368499E" w14:textId="77777777" w:rsidR="004E0D7E" w:rsidRPr="00A0148A" w:rsidRDefault="004E0D7E" w:rsidP="004E0D7E">
      <w:pPr>
        <w:widowControl w:val="0"/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color w:val="auto"/>
          <w:shd w:val="clear" w:color="auto" w:fill="FFFFFF"/>
        </w:rPr>
      </w:pPr>
      <w:r w:rsidRPr="00A0148A">
        <w:rPr>
          <w:rFonts w:ascii="Times New Roman" w:eastAsia="PMingLiU" w:hAnsi="Times New Roman" w:cs="Times New Roman"/>
          <w:color w:val="auto"/>
          <w:shd w:val="clear" w:color="auto" w:fill="FFFFFF"/>
        </w:rPr>
        <w:t>1. Make your payment through PayPal on the AALA site.</w:t>
      </w:r>
    </w:p>
    <w:p w14:paraId="22DCE5A7" w14:textId="77777777" w:rsidR="004E0D7E" w:rsidRPr="00A0148A" w:rsidRDefault="004E0D7E" w:rsidP="004E0D7E">
      <w:pPr>
        <w:widowControl w:val="0"/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color w:val="auto"/>
          <w:shd w:val="clear" w:color="auto" w:fill="FFFFFF"/>
        </w:rPr>
      </w:pPr>
    </w:p>
    <w:p w14:paraId="0F62F470" w14:textId="77777777" w:rsidR="004E0D7E" w:rsidRPr="00A0148A" w:rsidRDefault="004E0D7E" w:rsidP="004E0D7E">
      <w:pPr>
        <w:widowControl w:val="0"/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color w:val="auto"/>
          <w:shd w:val="clear" w:color="auto" w:fill="FFFFFF"/>
        </w:rPr>
      </w:pPr>
      <w:r w:rsidRPr="00A0148A">
        <w:rPr>
          <w:rFonts w:ascii="Times New Roman" w:eastAsia="PMingLiU" w:hAnsi="Times New Roman" w:cs="Times New Roman"/>
          <w:color w:val="auto"/>
          <w:shd w:val="clear" w:color="auto" w:fill="FFFFFF"/>
        </w:rPr>
        <w:t>2. Complete the form on this file by filling in values and send it as an e-mail attachment to</w:t>
      </w:r>
    </w:p>
    <w:p w14:paraId="62482C13" w14:textId="77777777" w:rsidR="004E0D7E" w:rsidRPr="00A0148A" w:rsidRDefault="005B5045" w:rsidP="00A44509">
      <w:pPr>
        <w:widowControl w:val="0"/>
        <w:autoSpaceDE w:val="0"/>
        <w:autoSpaceDN w:val="0"/>
        <w:adjustRightInd w:val="0"/>
        <w:spacing w:after="0"/>
        <w:rPr>
          <w:rFonts w:ascii="Times New Roman" w:eastAsia="ＭＳ 明朝" w:hAnsi="Times New Roman" w:cs="Times New Roman"/>
          <w:color w:val="auto"/>
          <w:shd w:val="clear" w:color="auto" w:fill="FFFFFF"/>
        </w:rPr>
      </w:pPr>
      <w:hyperlink r:id="rId7" w:history="1">
        <w:r w:rsidR="00860BD1" w:rsidRPr="00A0148A">
          <w:rPr>
            <w:rStyle w:val="a7"/>
            <w:rFonts w:ascii="Times New Roman" w:eastAsia="PMingLiU" w:hAnsi="Times New Roman" w:cs="Times New Roman"/>
            <w:b/>
            <w:bCs/>
            <w:shd w:val="clear" w:color="auto" w:fill="FFFFFF"/>
          </w:rPr>
          <w:t>aalaconf@</w:t>
        </w:r>
        <w:r w:rsidR="00860BD1" w:rsidRPr="00A0148A">
          <w:rPr>
            <w:rStyle w:val="a7"/>
            <w:rFonts w:ascii="Times New Roman" w:eastAsia="ＭＳ 明朝" w:hAnsi="Times New Roman" w:cs="Times New Roman"/>
            <w:b/>
            <w:bCs/>
            <w:shd w:val="clear" w:color="auto" w:fill="FFFFFF"/>
          </w:rPr>
          <w:t>eiken.or.jp</w:t>
        </w:r>
      </w:hyperlink>
      <w:r w:rsidR="00860BD1" w:rsidRPr="00A0148A">
        <w:rPr>
          <w:rFonts w:ascii="Times New Roman" w:eastAsia="ＭＳ 明朝" w:hAnsi="Times New Roman" w:cs="Times New Roman"/>
          <w:color w:val="auto"/>
          <w:shd w:val="clear" w:color="auto" w:fill="FFFFFF"/>
        </w:rPr>
        <w:t xml:space="preserve"> </w:t>
      </w:r>
      <w:r w:rsidR="004E0D7E" w:rsidRPr="00A0148A">
        <w:rPr>
          <w:rFonts w:ascii="Times New Roman" w:eastAsia="PMingLiU" w:hAnsi="Times New Roman" w:cs="Times New Roman"/>
          <w:color w:val="auto"/>
          <w:shd w:val="clear" w:color="auto" w:fill="FFFFFF"/>
        </w:rPr>
        <w:t xml:space="preserve">upon making your payment. </w:t>
      </w:r>
    </w:p>
    <w:p w14:paraId="05CFC85F" w14:textId="77777777" w:rsidR="004E0D7E" w:rsidRPr="00096AFC" w:rsidRDefault="004E0D7E" w:rsidP="004E0D7E">
      <w:pPr>
        <w:widowControl w:val="0"/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b/>
          <w:bCs/>
          <w:color w:val="auto"/>
          <w:shd w:val="clear" w:color="auto" w:fill="FFFFFF"/>
        </w:rPr>
      </w:pPr>
    </w:p>
    <w:p w14:paraId="0F469478" w14:textId="77777777" w:rsidR="004E0D7E" w:rsidRPr="00A0148A" w:rsidRDefault="004E0D7E" w:rsidP="004E0D7E">
      <w:pPr>
        <w:widowControl w:val="0"/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b/>
          <w:bCs/>
          <w:color w:val="auto"/>
          <w:shd w:val="clear" w:color="auto" w:fill="FFFFFF"/>
        </w:rPr>
      </w:pPr>
      <w:r w:rsidRPr="00A0148A">
        <w:rPr>
          <w:rFonts w:ascii="Times New Roman" w:eastAsia="PMingLiU" w:hAnsi="Times New Roman" w:cs="Times New Roman"/>
          <w:color w:val="auto"/>
          <w:shd w:val="clear" w:color="auto" w:fill="FFFFFF"/>
        </w:rPr>
        <w:t xml:space="preserve">3. </w:t>
      </w:r>
      <w:r w:rsidRPr="00A0148A">
        <w:rPr>
          <w:rFonts w:ascii="Times New Roman" w:eastAsia="PMingLiU" w:hAnsi="Times New Roman" w:cs="Times New Roman"/>
          <w:b/>
          <w:bCs/>
          <w:color w:val="auto"/>
          <w:shd w:val="clear" w:color="auto" w:fill="FFFFFF"/>
        </w:rPr>
        <w:t>Presenters of posters and papers</w:t>
      </w:r>
      <w:r w:rsidRPr="00A0148A">
        <w:rPr>
          <w:rFonts w:ascii="Times New Roman" w:eastAsia="PMingLiU" w:hAnsi="Times New Roman" w:cs="Times New Roman"/>
          <w:color w:val="auto"/>
          <w:shd w:val="clear" w:color="auto" w:fill="FFFFFF"/>
        </w:rPr>
        <w:t xml:space="preserve"> are required to </w:t>
      </w:r>
      <w:r w:rsidRPr="00A0148A">
        <w:rPr>
          <w:rFonts w:ascii="Times New Roman" w:eastAsia="PMingLiU" w:hAnsi="Times New Roman" w:cs="Times New Roman"/>
          <w:b/>
          <w:bCs/>
          <w:color w:val="auto"/>
          <w:shd w:val="clear" w:color="auto" w:fill="FFFFFF"/>
        </w:rPr>
        <w:t>complete the registration</w:t>
      </w:r>
      <w:r w:rsidRPr="00A0148A">
        <w:rPr>
          <w:rFonts w:ascii="Times New Roman" w:eastAsia="PMingLiU" w:hAnsi="Times New Roman" w:cs="Times New Roman"/>
          <w:color w:val="auto"/>
          <w:shd w:val="clear" w:color="auto" w:fill="FFFFFF"/>
        </w:rPr>
        <w:t xml:space="preserve">, including </w:t>
      </w:r>
      <w:r w:rsidRPr="00A0148A">
        <w:rPr>
          <w:rFonts w:ascii="Times New Roman" w:eastAsia="PMingLiU" w:hAnsi="Times New Roman" w:cs="Times New Roman"/>
          <w:b/>
          <w:bCs/>
          <w:color w:val="auto"/>
          <w:shd w:val="clear" w:color="auto" w:fill="FFFFFF"/>
        </w:rPr>
        <w:t>fee</w:t>
      </w:r>
    </w:p>
    <w:p w14:paraId="21BA7CAA" w14:textId="77777777" w:rsidR="004E0D7E" w:rsidRPr="00A0148A" w:rsidRDefault="004E0D7E" w:rsidP="004E0D7E">
      <w:pPr>
        <w:widowControl w:val="0"/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shd w:val="clear" w:color="auto" w:fill="FFFFFF"/>
        </w:rPr>
      </w:pPr>
      <w:r w:rsidRPr="00A0148A">
        <w:rPr>
          <w:rFonts w:ascii="Times New Roman" w:eastAsia="PMingLiU" w:hAnsi="Times New Roman" w:cs="Times New Roman"/>
          <w:b/>
          <w:bCs/>
          <w:color w:val="auto"/>
          <w:shd w:val="clear" w:color="auto" w:fill="FFFFFF"/>
        </w:rPr>
        <w:t>payment</w:t>
      </w:r>
      <w:r w:rsidRPr="00A0148A">
        <w:rPr>
          <w:rFonts w:ascii="Times New Roman" w:eastAsia="PMingLiU" w:hAnsi="Times New Roman" w:cs="Times New Roman"/>
          <w:color w:val="auto"/>
          <w:shd w:val="clear" w:color="auto" w:fill="FFFFFF"/>
        </w:rPr>
        <w:t xml:space="preserve">, </w:t>
      </w:r>
      <w:r w:rsidRPr="00A0148A">
        <w:rPr>
          <w:rFonts w:ascii="Times New Roman" w:eastAsia="PMingLiU" w:hAnsi="Times New Roman" w:cs="Times New Roman"/>
          <w:b/>
          <w:bCs/>
          <w:color w:val="FF0000"/>
          <w:shd w:val="clear" w:color="auto" w:fill="FFFFFF"/>
        </w:rPr>
        <w:t>before</w:t>
      </w:r>
      <w:r w:rsidRPr="00A0148A">
        <w:rPr>
          <w:rFonts w:ascii="Times New Roman" w:eastAsia="PMingLiU" w:hAnsi="Times New Roman" w:cs="Times New Roman"/>
          <w:b/>
          <w:bCs/>
          <w:shd w:val="clear" w:color="auto" w:fill="FFFFFF"/>
        </w:rPr>
        <w:t xml:space="preserve"> </w:t>
      </w:r>
      <w:r w:rsidR="00A0148A" w:rsidRPr="00A0148A">
        <w:rPr>
          <w:rFonts w:ascii="Times New Roman" w:eastAsia="PMingLiU" w:hAnsi="Times New Roman" w:cs="Times New Roman"/>
          <w:b/>
          <w:bCs/>
          <w:color w:val="FF0000"/>
          <w:shd w:val="clear" w:color="auto" w:fill="FFFFFF"/>
        </w:rPr>
        <w:t>October</w:t>
      </w:r>
      <w:r w:rsidR="00343C47" w:rsidRPr="00A0148A">
        <w:rPr>
          <w:rFonts w:ascii="Times New Roman" w:eastAsia="PMingLiU" w:hAnsi="Times New Roman" w:cs="Times New Roman"/>
          <w:b/>
          <w:bCs/>
          <w:color w:val="FF0000"/>
          <w:shd w:val="clear" w:color="auto" w:fill="FFFFFF"/>
        </w:rPr>
        <w:t xml:space="preserve"> </w:t>
      </w:r>
      <w:r w:rsidR="00A0148A" w:rsidRPr="00A0148A">
        <w:rPr>
          <w:rFonts w:ascii="Times New Roman" w:eastAsia="PMingLiU" w:hAnsi="Times New Roman" w:cs="Times New Roman"/>
          <w:b/>
          <w:bCs/>
          <w:color w:val="FF0000"/>
          <w:shd w:val="clear" w:color="auto" w:fill="FFFFFF"/>
        </w:rPr>
        <w:t>10</w:t>
      </w:r>
      <w:r w:rsidR="00343C47" w:rsidRPr="00A0148A">
        <w:rPr>
          <w:rFonts w:ascii="Times New Roman" w:eastAsia="PMingLiU" w:hAnsi="Times New Roman" w:cs="Times New Roman"/>
          <w:b/>
          <w:bCs/>
          <w:color w:val="FF0000"/>
          <w:shd w:val="clear" w:color="auto" w:fill="FFFFFF"/>
        </w:rPr>
        <w:t>,</w:t>
      </w:r>
      <w:r w:rsidR="00AC45B8" w:rsidRPr="00A0148A">
        <w:rPr>
          <w:rFonts w:ascii="Times New Roman" w:eastAsia="PMingLiU" w:hAnsi="Times New Roman" w:cs="Times New Roman"/>
          <w:b/>
          <w:bCs/>
          <w:color w:val="FF0000"/>
          <w:shd w:val="clear" w:color="auto" w:fill="FFFFFF"/>
        </w:rPr>
        <w:t xml:space="preserve"> </w:t>
      </w:r>
      <w:proofErr w:type="gramStart"/>
      <w:r w:rsidR="00AC45B8" w:rsidRPr="00A0148A">
        <w:rPr>
          <w:rFonts w:ascii="Times New Roman" w:eastAsia="PMingLiU" w:hAnsi="Times New Roman" w:cs="Times New Roman"/>
          <w:b/>
          <w:bCs/>
          <w:color w:val="FF0000"/>
          <w:shd w:val="clear" w:color="auto" w:fill="FFFFFF"/>
        </w:rPr>
        <w:t>2021</w:t>
      </w:r>
      <w:proofErr w:type="gramEnd"/>
      <w:r w:rsidRPr="00A0148A">
        <w:rPr>
          <w:rFonts w:ascii="Times New Roman" w:eastAsia="PMingLiU" w:hAnsi="Times New Roman" w:cs="Times New Roman"/>
          <w:b/>
          <w:bCs/>
          <w:shd w:val="clear" w:color="auto" w:fill="FFFFFF"/>
        </w:rPr>
        <w:t xml:space="preserve"> </w:t>
      </w:r>
      <w:r w:rsidRPr="00A0148A">
        <w:rPr>
          <w:rFonts w:ascii="Times New Roman" w:eastAsia="PMingLiU" w:hAnsi="Times New Roman" w:cs="Times New Roman"/>
          <w:shd w:val="clear" w:color="auto" w:fill="FFFFFF"/>
        </w:rPr>
        <w:t xml:space="preserve">to </w:t>
      </w:r>
      <w:r w:rsidRPr="00B54DEC">
        <w:rPr>
          <w:rFonts w:ascii="Times New Roman" w:eastAsia="PMingLiU" w:hAnsi="Times New Roman" w:cs="Times New Roman"/>
          <w:b/>
          <w:bCs/>
          <w:shd w:val="clear" w:color="auto" w:fill="FFFFFF"/>
        </w:rPr>
        <w:t>confirm their attendance</w:t>
      </w:r>
      <w:r w:rsidRPr="00A0148A">
        <w:rPr>
          <w:rFonts w:ascii="Times New Roman" w:eastAsia="PMingLiU" w:hAnsi="Times New Roman" w:cs="Times New Roman"/>
          <w:shd w:val="clear" w:color="auto" w:fill="FFFFFF"/>
        </w:rPr>
        <w:t>. Presentation slots not confirmed</w:t>
      </w:r>
      <w:r w:rsidR="00343C47" w:rsidRPr="00A0148A">
        <w:rPr>
          <w:rFonts w:ascii="Times New Roman" w:eastAsia="ＭＳ 明朝" w:hAnsi="Times New Roman" w:cs="Times New Roman"/>
          <w:shd w:val="clear" w:color="auto" w:fill="FFFFFF"/>
        </w:rPr>
        <w:t xml:space="preserve"> </w:t>
      </w:r>
      <w:r w:rsidRPr="00A0148A">
        <w:rPr>
          <w:rFonts w:ascii="Times New Roman" w:eastAsia="PMingLiU" w:hAnsi="Times New Roman" w:cs="Times New Roman"/>
          <w:shd w:val="clear" w:color="auto" w:fill="FFFFFF"/>
        </w:rPr>
        <w:t xml:space="preserve">by </w:t>
      </w:r>
      <w:r w:rsidR="00A0148A" w:rsidRPr="00A0148A">
        <w:rPr>
          <w:rFonts w:ascii="Times New Roman" w:eastAsia="PMingLiU" w:hAnsi="Times New Roman" w:cs="Times New Roman"/>
          <w:shd w:val="clear" w:color="auto" w:fill="FFFFFF"/>
        </w:rPr>
        <w:t>October</w:t>
      </w:r>
      <w:r w:rsidR="00343C47" w:rsidRPr="00A0148A">
        <w:rPr>
          <w:rFonts w:ascii="Times New Roman" w:eastAsia="PMingLiU" w:hAnsi="Times New Roman" w:cs="Times New Roman"/>
          <w:shd w:val="clear" w:color="auto" w:fill="FFFFFF"/>
        </w:rPr>
        <w:t xml:space="preserve"> </w:t>
      </w:r>
      <w:r w:rsidR="00A0148A" w:rsidRPr="00A0148A">
        <w:rPr>
          <w:rFonts w:ascii="Times New Roman" w:eastAsia="PMingLiU" w:hAnsi="Times New Roman" w:cs="Times New Roman"/>
          <w:shd w:val="clear" w:color="auto" w:fill="FFFFFF"/>
        </w:rPr>
        <w:t>10</w:t>
      </w:r>
      <w:r w:rsidRPr="00A0148A">
        <w:rPr>
          <w:rFonts w:ascii="Times New Roman" w:eastAsia="PMingLiU" w:hAnsi="Times New Roman" w:cs="Times New Roman"/>
          <w:shd w:val="clear" w:color="auto" w:fill="FFFFFF"/>
        </w:rPr>
        <w:t xml:space="preserve"> will be reassigned or cancelled.</w:t>
      </w:r>
    </w:p>
    <w:p w14:paraId="0A4D3AA9" w14:textId="77777777" w:rsidR="004E0D7E" w:rsidRPr="00096AFC" w:rsidRDefault="004E0D7E" w:rsidP="00F857DE">
      <w:pPr>
        <w:spacing w:after="0"/>
        <w:rPr>
          <w:rFonts w:ascii="Times New Roman" w:eastAsia="ＭＳ 明朝" w:hAnsi="Times New Roman" w:cs="Times New Roman"/>
          <w:bCs/>
          <w:shd w:val="clear" w:color="auto" w:fill="FFFFFF"/>
        </w:rPr>
      </w:pPr>
    </w:p>
    <w:tbl>
      <w:tblPr>
        <w:tblW w:w="646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1880"/>
        <w:gridCol w:w="1880"/>
      </w:tblGrid>
      <w:tr w:rsidR="00AC45B8" w:rsidRPr="00096AFC" w14:paraId="7ED728C4" w14:textId="77777777" w:rsidTr="00AC45B8">
        <w:trPr>
          <w:trHeight w:val="27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2203" w14:textId="77777777" w:rsidR="00AC45B8" w:rsidRPr="00096AFC" w:rsidRDefault="00AC45B8" w:rsidP="00AC45B8">
            <w:pPr>
              <w:spacing w:after="0"/>
              <w:jc w:val="center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096AFC">
              <w:rPr>
                <w:rFonts w:ascii="Times New Roman" w:eastAsia="ＭＳ Ｐゴシック" w:hAnsi="Times New Roman" w:cs="Times New Roman"/>
                <w:sz w:val="22"/>
                <w:szCs w:val="22"/>
              </w:rPr>
              <w:t>Type of participant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A4E7" w14:textId="77777777" w:rsidR="00AC45B8" w:rsidRPr="00096AFC" w:rsidRDefault="00AC45B8" w:rsidP="00AC45B8">
            <w:pPr>
              <w:spacing w:after="0"/>
              <w:jc w:val="center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096AFC">
              <w:rPr>
                <w:rFonts w:ascii="Times New Roman" w:eastAsia="ＭＳ Ｐゴシック" w:hAnsi="Times New Roman" w:cs="Times New Roman"/>
                <w:sz w:val="22"/>
                <w:szCs w:val="22"/>
              </w:rPr>
              <w:t>Rate in USD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2DA1" w14:textId="77777777" w:rsidR="00AC45B8" w:rsidRPr="00096AFC" w:rsidRDefault="00AC45B8" w:rsidP="00AC45B8">
            <w:pPr>
              <w:spacing w:after="0"/>
              <w:jc w:val="center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096AFC">
              <w:rPr>
                <w:rFonts w:ascii="Times New Roman" w:eastAsia="ＭＳ Ｐゴシック" w:hAnsi="Times New Roman" w:cs="Times New Roman"/>
                <w:sz w:val="22"/>
                <w:szCs w:val="22"/>
              </w:rPr>
              <w:t>Your payment</w:t>
            </w:r>
          </w:p>
        </w:tc>
      </w:tr>
      <w:tr w:rsidR="00AC45B8" w:rsidRPr="00096AFC" w14:paraId="08DB0C15" w14:textId="77777777" w:rsidTr="00AC45B8">
        <w:trPr>
          <w:trHeight w:val="276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D8A6" w14:textId="53578664" w:rsidR="00AC45B8" w:rsidRPr="00096AFC" w:rsidRDefault="00AD4F71" w:rsidP="00AC45B8">
            <w:pPr>
              <w:spacing w:after="0"/>
              <w:jc w:val="center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Regular</w:t>
            </w:r>
            <w:r w:rsidR="00AC45B8" w:rsidRPr="00096AFC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 </w:t>
            </w:r>
            <w:r w:rsidR="00A46854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Conference </w:t>
            </w:r>
            <w:r w:rsidR="00AC45B8" w:rsidRPr="00096AFC">
              <w:rPr>
                <w:rFonts w:ascii="Times New Roman" w:eastAsia="ＭＳ Ｐゴシック" w:hAnsi="Times New Roman" w:cs="Times New Roman"/>
                <w:sz w:val="22"/>
                <w:szCs w:val="22"/>
              </w:rPr>
              <w:t>Registration</w:t>
            </w:r>
          </w:p>
        </w:tc>
      </w:tr>
      <w:tr w:rsidR="00AC45B8" w:rsidRPr="00096AFC" w14:paraId="3469C275" w14:textId="77777777" w:rsidTr="00AC45B8">
        <w:trPr>
          <w:trHeight w:val="2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48CF" w14:textId="77777777" w:rsidR="00AC45B8" w:rsidRPr="00096AFC" w:rsidRDefault="00AC45B8" w:rsidP="00AC45B8">
            <w:pPr>
              <w:spacing w:after="0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096AFC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Regular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1C77" w14:textId="00BAA541" w:rsidR="00AC45B8" w:rsidRPr="00096AFC" w:rsidRDefault="00AD4F71" w:rsidP="00AC45B8">
            <w:pPr>
              <w:spacing w:after="0"/>
              <w:jc w:val="right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4</w:t>
            </w:r>
            <w:r w:rsidR="00AC45B8" w:rsidRPr="00096AFC">
              <w:rPr>
                <w:rFonts w:ascii="Times New Roman" w:eastAsia="ＭＳ Ｐゴシック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6B1F751" w14:textId="77777777" w:rsidR="00AC45B8" w:rsidRPr="00096AFC" w:rsidRDefault="00AC45B8" w:rsidP="00AC45B8">
            <w:pPr>
              <w:spacing w:after="0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096AFC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AC45B8" w:rsidRPr="00096AFC" w14:paraId="03B98467" w14:textId="77777777" w:rsidTr="00AC45B8">
        <w:trPr>
          <w:trHeight w:val="2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C8C9" w14:textId="77777777" w:rsidR="00AC45B8" w:rsidRPr="00096AFC" w:rsidRDefault="00AC45B8" w:rsidP="00AC45B8">
            <w:pPr>
              <w:spacing w:after="0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096AFC">
              <w:rPr>
                <w:rFonts w:ascii="Times New Roman" w:eastAsia="ＭＳ Ｐゴシック" w:hAnsi="Times New Roman" w:cs="Times New Roman"/>
                <w:sz w:val="22"/>
                <w:szCs w:val="22"/>
              </w:rPr>
              <w:t>Student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AF64" w14:textId="7F9D37F8" w:rsidR="00AC45B8" w:rsidRPr="00096AFC" w:rsidRDefault="00AD4F71" w:rsidP="00AC45B8">
            <w:pPr>
              <w:spacing w:after="0"/>
              <w:jc w:val="right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4C99081" w14:textId="77777777" w:rsidR="00AC45B8" w:rsidRPr="00096AFC" w:rsidRDefault="00AC45B8" w:rsidP="00AC45B8">
            <w:pPr>
              <w:spacing w:after="0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096AFC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AC45B8" w:rsidRPr="00096AFC" w14:paraId="7E375BE4" w14:textId="77777777" w:rsidTr="00AC45B8">
        <w:trPr>
          <w:trHeight w:val="276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073B" w14:textId="096A7001" w:rsidR="00AC45B8" w:rsidRPr="00096AFC" w:rsidRDefault="00AD4F71" w:rsidP="00AC45B8">
            <w:pPr>
              <w:spacing w:after="0"/>
              <w:jc w:val="center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Regular</w:t>
            </w:r>
            <w:r w:rsidR="00A0148A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 </w:t>
            </w:r>
            <w:r w:rsidR="00AC45B8" w:rsidRPr="00096AFC">
              <w:rPr>
                <w:rFonts w:ascii="Times New Roman" w:eastAsia="ＭＳ Ｐゴシック" w:hAnsi="Times New Roman" w:cs="Times New Roman"/>
                <w:sz w:val="22"/>
                <w:szCs w:val="22"/>
              </w:rPr>
              <w:t>Workshop</w:t>
            </w:r>
            <w:r w:rsidR="00343C47" w:rsidRPr="00096AFC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 </w:t>
            </w:r>
            <w:r w:rsidR="00AC45B8" w:rsidRPr="00096AFC">
              <w:rPr>
                <w:rFonts w:ascii="Times New Roman" w:eastAsia="ＭＳ Ｐゴシック" w:hAnsi="Times New Roman" w:cs="Times New Roman"/>
                <w:sz w:val="22"/>
                <w:szCs w:val="22"/>
              </w:rPr>
              <w:t>Registration</w:t>
            </w:r>
          </w:p>
        </w:tc>
      </w:tr>
      <w:tr w:rsidR="00AC45B8" w:rsidRPr="00096AFC" w14:paraId="7F226DA7" w14:textId="77777777" w:rsidTr="00AC45B8">
        <w:trPr>
          <w:trHeight w:val="2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249A" w14:textId="77777777" w:rsidR="00AC45B8" w:rsidRPr="00096AFC" w:rsidRDefault="00AC45B8" w:rsidP="00AC45B8">
            <w:pPr>
              <w:spacing w:after="0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096AFC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Regular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FBA4" w14:textId="3A8D5276" w:rsidR="00AC45B8" w:rsidRPr="00096AFC" w:rsidRDefault="00AD4F71" w:rsidP="00AC45B8">
            <w:pPr>
              <w:spacing w:after="0"/>
              <w:jc w:val="right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3</w:t>
            </w:r>
            <w:r w:rsidR="00AC45B8" w:rsidRPr="00096AFC">
              <w:rPr>
                <w:rFonts w:ascii="Times New Roman" w:eastAsia="ＭＳ Ｐゴシック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81F984C" w14:textId="77777777" w:rsidR="00AC45B8" w:rsidRPr="00096AFC" w:rsidRDefault="00AC45B8" w:rsidP="00AC45B8">
            <w:pPr>
              <w:spacing w:after="0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096AFC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AC45B8" w:rsidRPr="00096AFC" w14:paraId="23CCCBFE" w14:textId="77777777" w:rsidTr="00AC45B8">
        <w:trPr>
          <w:trHeight w:val="2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9BE6" w14:textId="77777777" w:rsidR="00AC45B8" w:rsidRPr="00096AFC" w:rsidRDefault="00AC45B8" w:rsidP="00AC45B8">
            <w:pPr>
              <w:spacing w:after="0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096AFC">
              <w:rPr>
                <w:rFonts w:ascii="Times New Roman" w:eastAsia="ＭＳ Ｐゴシック" w:hAnsi="Times New Roman" w:cs="Times New Roman"/>
                <w:sz w:val="22"/>
                <w:szCs w:val="22"/>
              </w:rPr>
              <w:t>Student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A6B0" w14:textId="76260701" w:rsidR="00AC45B8" w:rsidRPr="00096AFC" w:rsidRDefault="00AC45B8" w:rsidP="00AC45B8">
            <w:pPr>
              <w:spacing w:after="0"/>
              <w:jc w:val="right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096AFC">
              <w:rPr>
                <w:rFonts w:ascii="Times New Roman" w:eastAsia="ＭＳ Ｐゴシック" w:hAnsi="Times New Roman" w:cs="Times New Roman"/>
                <w:sz w:val="22"/>
                <w:szCs w:val="22"/>
              </w:rPr>
              <w:t>1</w:t>
            </w:r>
            <w:r w:rsidR="00AD4F71">
              <w:rPr>
                <w:rFonts w:ascii="Times New Roman" w:eastAsia="ＭＳ Ｐゴシック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18698981" w14:textId="77777777" w:rsidR="00AC45B8" w:rsidRPr="00096AFC" w:rsidRDefault="00AC45B8" w:rsidP="00AC45B8">
            <w:pPr>
              <w:spacing w:after="0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096AFC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AC45B8" w:rsidRPr="00096AFC" w14:paraId="4B308F26" w14:textId="77777777" w:rsidTr="00AC45B8">
        <w:trPr>
          <w:trHeight w:val="276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969C" w14:textId="77777777" w:rsidR="00AC45B8" w:rsidRPr="00096AFC" w:rsidRDefault="00AC45B8" w:rsidP="00AC45B8">
            <w:pPr>
              <w:spacing w:after="0"/>
              <w:jc w:val="center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096AFC">
              <w:rPr>
                <w:rFonts w:ascii="Times New Roman" w:eastAsia="ＭＳ Ｐゴシック" w:hAnsi="Times New Roman" w:cs="Times New Roman"/>
                <w:sz w:val="22"/>
                <w:szCs w:val="22"/>
              </w:rPr>
              <w:t>Total</w:t>
            </w:r>
          </w:p>
        </w:tc>
      </w:tr>
      <w:tr w:rsidR="00AC45B8" w:rsidRPr="00096AFC" w14:paraId="7D25B686" w14:textId="77777777" w:rsidTr="00AC45B8">
        <w:trPr>
          <w:trHeight w:val="276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92A7" w14:textId="77777777" w:rsidR="00AC45B8" w:rsidRPr="00096AFC" w:rsidRDefault="00AC45B8" w:rsidP="00AC45B8">
            <w:pPr>
              <w:spacing w:after="0"/>
              <w:jc w:val="center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096AFC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836E616" w14:textId="77777777" w:rsidR="00AC45B8" w:rsidRPr="00096AFC" w:rsidRDefault="00FF580E" w:rsidP="00AC45B8">
            <w:pPr>
              <w:spacing w:after="0"/>
              <w:jc w:val="right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$</w:t>
            </w:r>
            <w:r>
              <w:rPr>
                <w:rFonts w:ascii="Times New Roman" w:eastAsia="ＭＳ Ｐゴシック" w:hAnsi="Times New Roman" w:cs="Times New Roman"/>
                <w:sz w:val="22"/>
                <w:szCs w:val="22"/>
              </w:rPr>
              <w:t>0</w:t>
            </w:r>
          </w:p>
        </w:tc>
      </w:tr>
    </w:tbl>
    <w:p w14:paraId="2AD83F66" w14:textId="77777777" w:rsidR="004E0D7E" w:rsidRPr="00096AFC" w:rsidRDefault="004E0D7E" w:rsidP="00F857DE">
      <w:pPr>
        <w:spacing w:after="0"/>
        <w:rPr>
          <w:rFonts w:ascii="Times New Roman" w:eastAsia="ＭＳ 明朝" w:hAnsi="Times New Roman" w:cs="Times New Roman"/>
          <w:bCs/>
          <w:shd w:val="clear" w:color="auto" w:fill="FFFFFF"/>
        </w:rPr>
      </w:pPr>
    </w:p>
    <w:p w14:paraId="4504E453" w14:textId="77777777" w:rsidR="00AC45B8" w:rsidRPr="00096AFC" w:rsidRDefault="00AC45B8" w:rsidP="00F857DE">
      <w:pPr>
        <w:spacing w:after="0"/>
        <w:rPr>
          <w:rFonts w:ascii="Times New Roman" w:eastAsia="ＭＳ 明朝" w:hAnsi="Times New Roman" w:cs="Times New Roman"/>
          <w:bCs/>
          <w:u w:val="single"/>
          <w:shd w:val="clear" w:color="auto" w:fill="FFFFFF"/>
        </w:rPr>
      </w:pPr>
      <w:r w:rsidRPr="00096AFC">
        <w:rPr>
          <w:rFonts w:ascii="Times New Roman" w:eastAsia="ＭＳ 明朝" w:hAnsi="Times New Roman" w:cs="Times New Roman"/>
          <w:bCs/>
          <w:shd w:val="clear" w:color="auto" w:fill="FFFFFF"/>
        </w:rPr>
        <w:t>Name:</w:t>
      </w:r>
      <w:r w:rsidRPr="00096AFC">
        <w:rPr>
          <w:rFonts w:ascii="Times New Roman" w:eastAsia="ＭＳ 明朝" w:hAnsi="Times New Roman" w:cs="Times New Roman"/>
          <w:bCs/>
          <w:u w:val="single"/>
          <w:shd w:val="clear" w:color="auto" w:fill="FFFFFF"/>
        </w:rPr>
        <w:t xml:space="preserve">                                                         </w:t>
      </w:r>
    </w:p>
    <w:p w14:paraId="67B82DCD" w14:textId="77777777" w:rsidR="004E0D7E" w:rsidRPr="00096AFC" w:rsidRDefault="00CD0677" w:rsidP="00F857DE">
      <w:pPr>
        <w:spacing w:after="0"/>
        <w:rPr>
          <w:rFonts w:ascii="Times New Roman" w:eastAsia="ＭＳ 明朝" w:hAnsi="Times New Roman" w:cs="Times New Roman"/>
          <w:bCs/>
          <w:color w:val="auto"/>
          <w:shd w:val="clear" w:color="auto" w:fill="FFFFFF"/>
        </w:rPr>
      </w:pPr>
      <w:r>
        <w:rPr>
          <w:rFonts w:ascii="Times New Roman" w:eastAsia="ＭＳ 明朝" w:hAnsi="Times New Roman" w:cs="Times New Roman" w:hint="eastAsia"/>
          <w:bCs/>
          <w:color w:val="auto"/>
          <w:shd w:val="clear" w:color="auto" w:fill="FFFFFF"/>
        </w:rPr>
        <w:t>E</w:t>
      </w:r>
      <w:r>
        <w:rPr>
          <w:rFonts w:ascii="Times New Roman" w:eastAsia="ＭＳ 明朝" w:hAnsi="Times New Roman" w:cs="Times New Roman"/>
          <w:bCs/>
          <w:color w:val="auto"/>
          <w:shd w:val="clear" w:color="auto" w:fill="FFFFFF"/>
        </w:rPr>
        <w:t>mail:</w:t>
      </w:r>
      <w:r w:rsidR="00EB1B25" w:rsidRPr="00096AFC">
        <w:rPr>
          <w:rFonts w:ascii="Times New Roman" w:eastAsia="ＭＳ 明朝" w:hAnsi="Times New Roman" w:cs="Times New Roman"/>
          <w:bCs/>
          <w:u w:val="single"/>
          <w:shd w:val="clear" w:color="auto" w:fill="FFFFFF"/>
        </w:rPr>
        <w:t xml:space="preserve">                                                         </w:t>
      </w:r>
    </w:p>
    <w:p w14:paraId="1FC1EFA9" w14:textId="77777777" w:rsidR="004E0D7E" w:rsidRPr="00096AFC" w:rsidRDefault="004E0D7E" w:rsidP="00F857DE">
      <w:pPr>
        <w:spacing w:after="0"/>
        <w:rPr>
          <w:rFonts w:ascii="Times New Roman" w:eastAsia="ＭＳ 明朝" w:hAnsi="Times New Roman" w:cs="Times New Roman"/>
          <w:bCs/>
          <w:color w:val="auto"/>
          <w:shd w:val="clear" w:color="auto" w:fill="FFFFFF"/>
        </w:rPr>
      </w:pPr>
    </w:p>
    <w:p w14:paraId="6E13E63B" w14:textId="77777777" w:rsidR="004E0D7E" w:rsidRPr="00096AFC" w:rsidRDefault="004E0D7E" w:rsidP="00F857DE">
      <w:pPr>
        <w:spacing w:after="0"/>
        <w:rPr>
          <w:rFonts w:ascii="Times New Roman" w:eastAsia="ＭＳ 明朝" w:hAnsi="Times New Roman" w:cs="Times New Roman"/>
          <w:bCs/>
          <w:color w:val="auto"/>
          <w:shd w:val="clear" w:color="auto" w:fill="FFFFFF"/>
        </w:rPr>
      </w:pPr>
    </w:p>
    <w:p w14:paraId="0C745C59" w14:textId="77777777" w:rsidR="004E0D7E" w:rsidRPr="00096AFC" w:rsidRDefault="004E0D7E" w:rsidP="00F857DE">
      <w:pPr>
        <w:spacing w:after="0"/>
        <w:rPr>
          <w:rFonts w:ascii="Times New Roman" w:eastAsia="ＭＳ 明朝" w:hAnsi="Times New Roman" w:cs="Times New Roman"/>
          <w:bCs/>
          <w:color w:val="auto"/>
          <w:shd w:val="clear" w:color="auto" w:fill="FFFFFF"/>
        </w:rPr>
      </w:pPr>
    </w:p>
    <w:p w14:paraId="67077FFF" w14:textId="77777777" w:rsidR="004E0D7E" w:rsidRPr="00096AFC" w:rsidRDefault="004E0D7E" w:rsidP="00F857DE">
      <w:pPr>
        <w:spacing w:after="0"/>
        <w:rPr>
          <w:rFonts w:ascii="Times New Roman" w:eastAsia="ＭＳ 明朝" w:hAnsi="Times New Roman" w:cs="Times New Roman"/>
          <w:bCs/>
          <w:color w:val="auto"/>
          <w:shd w:val="clear" w:color="auto" w:fill="FFFFFF"/>
        </w:rPr>
      </w:pPr>
    </w:p>
    <w:sectPr w:rsidR="004E0D7E" w:rsidRPr="00096AFC" w:rsidSect="00002EBC">
      <w:pgSz w:w="12240" w:h="15840"/>
      <w:pgMar w:top="1440" w:right="99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C1CE" w14:textId="77777777" w:rsidR="005B5045" w:rsidRDefault="005B5045">
      <w:pPr>
        <w:spacing w:after="0"/>
      </w:pPr>
      <w:r>
        <w:separator/>
      </w:r>
    </w:p>
  </w:endnote>
  <w:endnote w:type="continuationSeparator" w:id="0">
    <w:p w14:paraId="74D729C0" w14:textId="77777777" w:rsidR="005B5045" w:rsidRDefault="005B50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1E7B" w14:textId="77777777" w:rsidR="005B5045" w:rsidRDefault="005B5045">
      <w:pPr>
        <w:spacing w:after="0"/>
      </w:pPr>
      <w:r>
        <w:separator/>
      </w:r>
    </w:p>
  </w:footnote>
  <w:footnote w:type="continuationSeparator" w:id="0">
    <w:p w14:paraId="26BBF563" w14:textId="77777777" w:rsidR="005B5045" w:rsidRDefault="005B50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EBC"/>
    <w:rsid w:val="000134A5"/>
    <w:rsid w:val="0002012B"/>
    <w:rsid w:val="00024F85"/>
    <w:rsid w:val="000647AE"/>
    <w:rsid w:val="00072B9F"/>
    <w:rsid w:val="00096AFC"/>
    <w:rsid w:val="000B3ECD"/>
    <w:rsid w:val="000D0F8E"/>
    <w:rsid w:val="00101CD0"/>
    <w:rsid w:val="00103148"/>
    <w:rsid w:val="001157C5"/>
    <w:rsid w:val="00134146"/>
    <w:rsid w:val="001414AE"/>
    <w:rsid w:val="0015596B"/>
    <w:rsid w:val="001852F5"/>
    <w:rsid w:val="00190676"/>
    <w:rsid w:val="001B1BE8"/>
    <w:rsid w:val="001D53AA"/>
    <w:rsid w:val="00234EDD"/>
    <w:rsid w:val="00251522"/>
    <w:rsid w:val="00273E10"/>
    <w:rsid w:val="002A286E"/>
    <w:rsid w:val="002A6D76"/>
    <w:rsid w:val="002D26D5"/>
    <w:rsid w:val="003348E6"/>
    <w:rsid w:val="00343C47"/>
    <w:rsid w:val="003513E5"/>
    <w:rsid w:val="00356EA7"/>
    <w:rsid w:val="003616EB"/>
    <w:rsid w:val="0036545B"/>
    <w:rsid w:val="00365DCF"/>
    <w:rsid w:val="003B677E"/>
    <w:rsid w:val="003C2EF3"/>
    <w:rsid w:val="003D4C8B"/>
    <w:rsid w:val="003F2CC1"/>
    <w:rsid w:val="00401474"/>
    <w:rsid w:val="00407D30"/>
    <w:rsid w:val="004107D9"/>
    <w:rsid w:val="00423827"/>
    <w:rsid w:val="00434494"/>
    <w:rsid w:val="00442A60"/>
    <w:rsid w:val="00450FFC"/>
    <w:rsid w:val="004776FA"/>
    <w:rsid w:val="0048184B"/>
    <w:rsid w:val="004A2B34"/>
    <w:rsid w:val="004B06FA"/>
    <w:rsid w:val="004C311E"/>
    <w:rsid w:val="004C43D4"/>
    <w:rsid w:val="004E0D7E"/>
    <w:rsid w:val="00504F90"/>
    <w:rsid w:val="00531EAE"/>
    <w:rsid w:val="00537E0F"/>
    <w:rsid w:val="005430D0"/>
    <w:rsid w:val="0055030C"/>
    <w:rsid w:val="00561E90"/>
    <w:rsid w:val="005669AF"/>
    <w:rsid w:val="005B5045"/>
    <w:rsid w:val="005C3C8A"/>
    <w:rsid w:val="005C5DA6"/>
    <w:rsid w:val="005E69B2"/>
    <w:rsid w:val="00614A37"/>
    <w:rsid w:val="00626080"/>
    <w:rsid w:val="00646367"/>
    <w:rsid w:val="00650A69"/>
    <w:rsid w:val="00663BE4"/>
    <w:rsid w:val="00671C20"/>
    <w:rsid w:val="00676631"/>
    <w:rsid w:val="00681C65"/>
    <w:rsid w:val="006A0FB9"/>
    <w:rsid w:val="006A5FCC"/>
    <w:rsid w:val="006B25C6"/>
    <w:rsid w:val="006D7324"/>
    <w:rsid w:val="00720ED7"/>
    <w:rsid w:val="00727CEA"/>
    <w:rsid w:val="0076164E"/>
    <w:rsid w:val="007733A9"/>
    <w:rsid w:val="0078071F"/>
    <w:rsid w:val="007A624E"/>
    <w:rsid w:val="007C103E"/>
    <w:rsid w:val="007C72C0"/>
    <w:rsid w:val="007C7933"/>
    <w:rsid w:val="007E0035"/>
    <w:rsid w:val="007F5848"/>
    <w:rsid w:val="00801E3F"/>
    <w:rsid w:val="00813932"/>
    <w:rsid w:val="008601FA"/>
    <w:rsid w:val="00860BD1"/>
    <w:rsid w:val="00862011"/>
    <w:rsid w:val="008666AB"/>
    <w:rsid w:val="00877A4E"/>
    <w:rsid w:val="008B573D"/>
    <w:rsid w:val="008C0A80"/>
    <w:rsid w:val="008C4ABE"/>
    <w:rsid w:val="008E7996"/>
    <w:rsid w:val="009256EB"/>
    <w:rsid w:val="0092634B"/>
    <w:rsid w:val="009408A7"/>
    <w:rsid w:val="00956CFC"/>
    <w:rsid w:val="009B06A4"/>
    <w:rsid w:val="009B47B1"/>
    <w:rsid w:val="009F3FEB"/>
    <w:rsid w:val="00A0148A"/>
    <w:rsid w:val="00A1211E"/>
    <w:rsid w:val="00A22A00"/>
    <w:rsid w:val="00A3016C"/>
    <w:rsid w:val="00A44509"/>
    <w:rsid w:val="00A46854"/>
    <w:rsid w:val="00A67D70"/>
    <w:rsid w:val="00A77B3E"/>
    <w:rsid w:val="00A82172"/>
    <w:rsid w:val="00A956C8"/>
    <w:rsid w:val="00AA1603"/>
    <w:rsid w:val="00AA3FB9"/>
    <w:rsid w:val="00AC45B8"/>
    <w:rsid w:val="00AD4F71"/>
    <w:rsid w:val="00AD5EA1"/>
    <w:rsid w:val="00B461CD"/>
    <w:rsid w:val="00B54DEC"/>
    <w:rsid w:val="00BC74C4"/>
    <w:rsid w:val="00C330FC"/>
    <w:rsid w:val="00C37315"/>
    <w:rsid w:val="00CD0677"/>
    <w:rsid w:val="00CD39D5"/>
    <w:rsid w:val="00CE35C0"/>
    <w:rsid w:val="00D12CE0"/>
    <w:rsid w:val="00D235A4"/>
    <w:rsid w:val="00D253AC"/>
    <w:rsid w:val="00D3244B"/>
    <w:rsid w:val="00DE08F5"/>
    <w:rsid w:val="00DF69AE"/>
    <w:rsid w:val="00E1416B"/>
    <w:rsid w:val="00E16078"/>
    <w:rsid w:val="00E540B7"/>
    <w:rsid w:val="00E948C8"/>
    <w:rsid w:val="00EB0E34"/>
    <w:rsid w:val="00EB1B25"/>
    <w:rsid w:val="00EC7306"/>
    <w:rsid w:val="00ED5F04"/>
    <w:rsid w:val="00F03BEB"/>
    <w:rsid w:val="00F247BF"/>
    <w:rsid w:val="00F26AA4"/>
    <w:rsid w:val="00F279FE"/>
    <w:rsid w:val="00F32BE9"/>
    <w:rsid w:val="00F42069"/>
    <w:rsid w:val="00F55AC3"/>
    <w:rsid w:val="00F57B24"/>
    <w:rsid w:val="00F71A7B"/>
    <w:rsid w:val="00F857DE"/>
    <w:rsid w:val="00F861B6"/>
    <w:rsid w:val="00FC177C"/>
    <w:rsid w:val="00FD524D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A73ED"/>
  <w15:chartTrackingRefBased/>
  <w15:docId w15:val="{856BC108-7951-2A42-A298-5E5968D6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/>
    </w:pPr>
    <w:rPr>
      <w:rFonts w:ascii="Cambria" w:eastAsia="Cambria" w:hAnsi="Cambria" w:cs="Cambria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7A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0647AE"/>
    <w:rPr>
      <w:rFonts w:ascii="Cambria" w:eastAsia="Cambria" w:hAnsi="Cambria" w:cs="Cambria"/>
      <w:color w:val="000000"/>
      <w:sz w:val="24"/>
      <w:szCs w:val="24"/>
    </w:rPr>
  </w:style>
  <w:style w:type="paragraph" w:styleId="a5">
    <w:name w:val="footer"/>
    <w:basedOn w:val="a"/>
    <w:link w:val="a6"/>
    <w:rsid w:val="000647A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0647AE"/>
    <w:rPr>
      <w:rFonts w:ascii="Cambria" w:eastAsia="Cambria" w:hAnsi="Cambria" w:cs="Cambria"/>
      <w:color w:val="000000"/>
      <w:sz w:val="24"/>
      <w:szCs w:val="24"/>
    </w:rPr>
  </w:style>
  <w:style w:type="character" w:styleId="a7">
    <w:name w:val="Hyperlink"/>
    <w:rsid w:val="00A956C8"/>
    <w:rPr>
      <w:color w:val="0000FF"/>
      <w:u w:val="single"/>
    </w:rPr>
  </w:style>
  <w:style w:type="character" w:styleId="a8">
    <w:name w:val="annotation reference"/>
    <w:uiPriority w:val="99"/>
    <w:rsid w:val="00663BE4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663BE4"/>
    <w:rPr>
      <w:rFonts w:cs="Times New Roman"/>
      <w:lang w:val="x-none" w:eastAsia="x-none"/>
    </w:rPr>
  </w:style>
  <w:style w:type="character" w:customStyle="1" w:styleId="aa">
    <w:name w:val="コメント文字列 (文字)"/>
    <w:link w:val="a9"/>
    <w:uiPriority w:val="99"/>
    <w:rsid w:val="00663BE4"/>
    <w:rPr>
      <w:rFonts w:ascii="Cambria" w:eastAsia="Cambria" w:hAnsi="Cambria" w:cs="Cambria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rsid w:val="00663BE4"/>
    <w:rPr>
      <w:b/>
      <w:bCs/>
    </w:rPr>
  </w:style>
  <w:style w:type="character" w:customStyle="1" w:styleId="ac">
    <w:name w:val="コメント内容 (文字)"/>
    <w:link w:val="ab"/>
    <w:rsid w:val="00663BE4"/>
    <w:rPr>
      <w:rFonts w:ascii="Cambria" w:eastAsia="Cambria" w:hAnsi="Cambria" w:cs="Cambria"/>
      <w:b/>
      <w:bCs/>
      <w:color w:val="000000"/>
      <w:sz w:val="24"/>
      <w:szCs w:val="24"/>
    </w:rPr>
  </w:style>
  <w:style w:type="paragraph" w:styleId="ad">
    <w:name w:val="Balloon Text"/>
    <w:basedOn w:val="a"/>
    <w:link w:val="ae"/>
    <w:rsid w:val="00663BE4"/>
    <w:pPr>
      <w:spacing w:after="0"/>
    </w:pPr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663BE4"/>
    <w:rPr>
      <w:rFonts w:ascii="Arial" w:eastAsia="ＭＳ ゴシック" w:hAnsi="Arial" w:cs="Times New Roman"/>
      <w:color w:val="000000"/>
      <w:sz w:val="18"/>
      <w:szCs w:val="18"/>
    </w:rPr>
  </w:style>
  <w:style w:type="table" w:styleId="af">
    <w:name w:val="Table Grid"/>
    <w:basedOn w:val="a1"/>
    <w:rsid w:val="00CE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2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alaconf@eiken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Links>
    <vt:vector size="6" baseType="variant"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mailto:aalaconf@eiken.or.jp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Yasuyo</dc:creator>
  <cp:keywords/>
  <cp:lastModifiedBy>Yasuhiro IMAO</cp:lastModifiedBy>
  <cp:revision>5</cp:revision>
  <cp:lastPrinted>2016-04-01T00:20:00Z</cp:lastPrinted>
  <dcterms:created xsi:type="dcterms:W3CDTF">2021-10-03T17:21:00Z</dcterms:created>
  <dcterms:modified xsi:type="dcterms:W3CDTF">2021-10-03T17:37:00Z</dcterms:modified>
</cp:coreProperties>
</file>